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CC" w:rsidRDefault="00F56CCC" w:rsidP="00F56CCC">
      <w:pPr>
        <w:jc w:val="center"/>
        <w:rPr>
          <w:b/>
          <w:sz w:val="28"/>
          <w:szCs w:val="28"/>
        </w:rPr>
      </w:pPr>
      <w:r>
        <w:rPr>
          <w:b/>
          <w:sz w:val="28"/>
          <w:szCs w:val="28"/>
        </w:rPr>
        <w:t>NOTICE OF INTENT TO FILL BY APPOINTMENT</w:t>
      </w:r>
    </w:p>
    <w:p w:rsidR="00F56CCC" w:rsidRDefault="00F56CCC" w:rsidP="00F56CCC">
      <w:pPr>
        <w:rPr>
          <w:sz w:val="28"/>
          <w:szCs w:val="28"/>
        </w:rPr>
      </w:pPr>
    </w:p>
    <w:p w:rsidR="00F56CCC" w:rsidRDefault="00F56CCC" w:rsidP="00F56CCC">
      <w:pPr>
        <w:rPr>
          <w:sz w:val="28"/>
          <w:szCs w:val="28"/>
        </w:rPr>
      </w:pPr>
      <w:r>
        <w:rPr>
          <w:sz w:val="28"/>
          <w:szCs w:val="28"/>
        </w:rPr>
        <w:t>To the Electors of the City of Steamboat Rock, Iowa:</w:t>
      </w:r>
    </w:p>
    <w:p w:rsidR="00F56CCC" w:rsidRDefault="00F56CCC" w:rsidP="00F56CCC">
      <w:pPr>
        <w:rPr>
          <w:sz w:val="28"/>
          <w:szCs w:val="28"/>
        </w:rPr>
      </w:pPr>
    </w:p>
    <w:p w:rsidR="00F56CCC" w:rsidRDefault="00F56CCC" w:rsidP="00F56CCC">
      <w:pPr>
        <w:spacing w:line="360" w:lineRule="auto"/>
        <w:rPr>
          <w:sz w:val="28"/>
          <w:szCs w:val="28"/>
        </w:rPr>
      </w:pPr>
      <w:r>
        <w:rPr>
          <w:sz w:val="28"/>
          <w:szCs w:val="28"/>
        </w:rPr>
        <w:t>You are hereby notified that the City Council of the City of Steamboat Rock, Iowa, has a vacancy of a seat. The office of this council seat will expire December 31, 2023, is vacant as of July 1, 2022, pursuant to Section 69.2, Code of Iowa.</w:t>
      </w:r>
    </w:p>
    <w:p w:rsidR="00F56CCC" w:rsidRDefault="00F56CCC" w:rsidP="00F56CCC">
      <w:pPr>
        <w:spacing w:line="360" w:lineRule="auto"/>
        <w:rPr>
          <w:sz w:val="28"/>
          <w:szCs w:val="28"/>
        </w:rPr>
      </w:pPr>
      <w:r>
        <w:rPr>
          <w:sz w:val="28"/>
          <w:szCs w:val="28"/>
        </w:rPr>
        <w:t>You are further notified that pursuant to section 372.13(2) of the Code of Iowa, the Council has elected to fill the vacancy by appointment, but the electors of the City have the right to file a petition requirin</w:t>
      </w:r>
      <w:bookmarkStart w:id="0" w:name="_GoBack"/>
      <w:bookmarkEnd w:id="0"/>
      <w:r>
        <w:rPr>
          <w:sz w:val="28"/>
          <w:szCs w:val="28"/>
        </w:rPr>
        <w:t>g that the vacancy be filled by a special election.</w:t>
      </w:r>
    </w:p>
    <w:p w:rsidR="00F56CCC" w:rsidRDefault="00F56CCC" w:rsidP="00F56CCC">
      <w:pPr>
        <w:spacing w:line="360" w:lineRule="auto"/>
        <w:rPr>
          <w:sz w:val="28"/>
          <w:szCs w:val="28"/>
        </w:rPr>
      </w:pPr>
      <w:r>
        <w:rPr>
          <w:sz w:val="28"/>
          <w:szCs w:val="28"/>
        </w:rPr>
        <w:t>The appointment shall be for the period until the next pending election, as defined by Section 69.12, Code of Iowa.</w:t>
      </w:r>
    </w:p>
    <w:p w:rsidR="00F56CCC" w:rsidRDefault="00F56CCC" w:rsidP="00F56CCC">
      <w:pPr>
        <w:spacing w:line="360" w:lineRule="auto"/>
        <w:rPr>
          <w:sz w:val="28"/>
          <w:szCs w:val="28"/>
        </w:rPr>
      </w:pPr>
      <w:r>
        <w:rPr>
          <w:sz w:val="28"/>
          <w:szCs w:val="28"/>
        </w:rPr>
        <w:t xml:space="preserve">The Council will make the appointment to fill the vacancy at its regular meeting in February and the appointment will become effective immediately and will expire December 31, 2023. </w:t>
      </w:r>
    </w:p>
    <w:p w:rsidR="00F56CCC" w:rsidRDefault="00F56CCC" w:rsidP="00F56CCC">
      <w:pPr>
        <w:spacing w:line="360" w:lineRule="auto"/>
        <w:rPr>
          <w:sz w:val="28"/>
          <w:szCs w:val="28"/>
        </w:rPr>
      </w:pPr>
      <w:proofErr w:type="gramStart"/>
      <w:r>
        <w:rPr>
          <w:sz w:val="28"/>
          <w:szCs w:val="28"/>
        </w:rPr>
        <w:t>Eligible electors of the City of Steamboat Rock, Iowa, wanting to be considered for appointment should submit a request in writing to the city clerk’s office by 12 PM on Friday July 8, 2022.</w:t>
      </w:r>
      <w:proofErr w:type="gramEnd"/>
    </w:p>
    <w:p w:rsidR="00F56CCC" w:rsidRDefault="00F56CCC" w:rsidP="00F56CCC">
      <w:pPr>
        <w:rPr>
          <w:sz w:val="28"/>
          <w:szCs w:val="28"/>
        </w:rPr>
      </w:pPr>
    </w:p>
    <w:p w:rsidR="00DC33E7" w:rsidRPr="00EC2457" w:rsidRDefault="00DC33E7" w:rsidP="00DC33E7">
      <w:pPr>
        <w:pStyle w:val="RecipientAddress"/>
        <w:rPr>
          <w:rFonts w:ascii="Candara Light" w:hAnsi="Candara Light"/>
          <w:sz w:val="24"/>
          <w:szCs w:val="24"/>
        </w:rPr>
      </w:pPr>
    </w:p>
    <w:p w:rsidR="00DC33E7" w:rsidRPr="00EC2457" w:rsidRDefault="00DC33E7" w:rsidP="00DC33E7">
      <w:pPr>
        <w:pStyle w:val="NoSpacing"/>
        <w:rPr>
          <w:rFonts w:ascii="Candara Light" w:hAnsi="Candara Light"/>
          <w:sz w:val="24"/>
          <w:szCs w:val="24"/>
        </w:rPr>
      </w:pPr>
    </w:p>
    <w:p w:rsidR="00DC33E7" w:rsidRPr="00EC2457" w:rsidRDefault="00DC33E7" w:rsidP="00DC33E7">
      <w:pPr>
        <w:pStyle w:val="NoSpacing"/>
        <w:rPr>
          <w:rFonts w:ascii="Candara Light" w:hAnsi="Candara Light"/>
          <w:sz w:val="24"/>
          <w:szCs w:val="24"/>
        </w:rPr>
      </w:pPr>
    </w:p>
    <w:sectPr w:rsidR="00DC33E7" w:rsidRPr="00EC2457" w:rsidSect="00C06E4F">
      <w:headerReference w:type="even" r:id="rId8"/>
      <w:headerReference w:type="default" r:id="rId9"/>
      <w:footerReference w:type="even" r:id="rId10"/>
      <w:footerReference w:type="default" r:id="rId11"/>
      <w:headerReference w:type="first" r:id="rId12"/>
      <w:footerReference w:type="first" r:id="rId13"/>
      <w:pgSz w:w="12240" w:h="15840" w:code="1"/>
      <w:pgMar w:top="260" w:right="1440" w:bottom="1440" w:left="1260" w:header="2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04" w:rsidRDefault="00026004">
      <w:r>
        <w:separator/>
      </w:r>
    </w:p>
  </w:endnote>
  <w:endnote w:type="continuationSeparator" w:id="0">
    <w:p w:rsidR="00026004" w:rsidRDefault="0002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4" w:rsidRDefault="007F4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4" w:rsidRDefault="007F4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51" w:rsidRDefault="00E264A0" w:rsidP="00B50851">
    <w:pPr>
      <w:pStyle w:val="Footer"/>
      <w:jc w:val="center"/>
    </w:pPr>
    <w:r>
      <w:rPr>
        <w:noProof/>
      </w:rPr>
      <mc:AlternateContent>
        <mc:Choice Requires="wps">
          <w:drawing>
            <wp:anchor distT="0" distB="0" distL="114300" distR="114300" simplePos="0" relativeHeight="251659264" behindDoc="0" locked="0" layoutInCell="1" allowOverlap="1" wp14:anchorId="48B2709C" wp14:editId="0096DFA7">
              <wp:simplePos x="0" y="0"/>
              <wp:positionH relativeFrom="column">
                <wp:posOffset>12700</wp:posOffset>
              </wp:positionH>
              <wp:positionV relativeFrom="paragraph">
                <wp:posOffset>-386080</wp:posOffset>
              </wp:positionV>
              <wp:extent cx="6197600" cy="622300"/>
              <wp:effectExtent l="0" t="0" r="0" b="6350"/>
              <wp:wrapNone/>
              <wp:docPr id="1" name="Rectangle 1"/>
              <wp:cNvGraphicFramePr/>
              <a:graphic xmlns:a="http://schemas.openxmlformats.org/drawingml/2006/main">
                <a:graphicData uri="http://schemas.microsoft.com/office/word/2010/wordprocessingShape">
                  <wps:wsp>
                    <wps:cNvSpPr/>
                    <wps:spPr>
                      <a:xfrm>
                        <a:off x="0" y="0"/>
                        <a:ext cx="6197600" cy="622300"/>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E264A0" w:rsidRPr="00E264A0" w:rsidRDefault="00C06E4F" w:rsidP="00E264A0">
                          <w:pPr>
                            <w:jc w:val="center"/>
                            <w:rPr>
                              <w:color w:val="595959" w:themeColor="text1" w:themeTint="A6"/>
                              <w:sz w:val="22"/>
                              <w:szCs w:val="22"/>
                            </w:rPr>
                          </w:pPr>
                          <w:r>
                            <w:rPr>
                              <w:color w:val="595959" w:themeColor="text1" w:themeTint="A6"/>
                              <w:sz w:val="22"/>
                              <w:szCs w:val="22"/>
                            </w:rPr>
                            <w:t xml:space="preserve">ADDRESS: City Hall 306 West </w:t>
                          </w:r>
                          <w:r w:rsidR="00E264A0" w:rsidRPr="00E264A0">
                            <w:rPr>
                              <w:color w:val="595959" w:themeColor="text1" w:themeTint="A6"/>
                              <w:sz w:val="22"/>
                              <w:szCs w:val="22"/>
                            </w:rPr>
                            <w:t>Market Street P.O. Box 366 Steamboat Rock, IA 50672</w:t>
                          </w:r>
                        </w:p>
                        <w:p w:rsidR="00E264A0" w:rsidRDefault="00C06E4F" w:rsidP="00E264A0">
                          <w:pPr>
                            <w:jc w:val="center"/>
                          </w:pPr>
                          <w:r>
                            <w:rPr>
                              <w:color w:val="595959" w:themeColor="text1" w:themeTint="A6"/>
                            </w:rPr>
                            <w:t>PHONE: 641-868-224</w:t>
                          </w:r>
                          <w:r w:rsidR="00E264A0" w:rsidRPr="00E264A0">
                            <w:rPr>
                              <w:color w:val="595959" w:themeColor="text1" w:themeTint="A6"/>
                            </w:rPr>
                            <w:t>0</w:t>
                          </w:r>
                          <w:r w:rsidR="00E264A0" w:rsidRPr="00E264A0">
                            <w:rPr>
                              <w:color w:val="595959" w:themeColor="text1" w:themeTint="A6"/>
                            </w:rPr>
                            <w:tab/>
                            <w:t xml:space="preserve">EMAIL: </w:t>
                          </w:r>
                          <w:hyperlink r:id="rId1" w:history="1">
                            <w:r w:rsidR="00E264A0" w:rsidRPr="008E06C1">
                              <w:rPr>
                                <w:rStyle w:val="Hyperlink"/>
                              </w:rPr>
                              <w:t>srcityhall@heartofiowa.net</w:t>
                            </w:r>
                          </w:hyperlink>
                        </w:p>
                        <w:p w:rsidR="00E264A0" w:rsidRDefault="00E264A0" w:rsidP="00E264A0">
                          <w:pPr>
                            <w:jc w:val="center"/>
                          </w:pPr>
                          <w:r w:rsidRPr="00E264A0">
                            <w:rPr>
                              <w:color w:val="595959" w:themeColor="text1" w:themeTint="A6"/>
                            </w:rPr>
                            <w:t xml:space="preserve">WEB SITE: </w:t>
                          </w:r>
                          <w:hyperlink r:id="rId2" w:history="1">
                            <w:r w:rsidRPr="008E06C1">
                              <w:rPr>
                                <w:rStyle w:val="Hyperlink"/>
                              </w:rPr>
                              <w:t>www.steamboatrockiowa.com</w:t>
                            </w:r>
                          </w:hyperlink>
                          <w:r>
                            <w:t xml:space="preserve"> </w:t>
                          </w:r>
                          <w:r>
                            <w:tab/>
                          </w:r>
                          <w:r w:rsidRPr="00E264A0">
                            <w:rPr>
                              <w:color w:val="595959" w:themeColor="text1" w:themeTint="A6"/>
                            </w:rPr>
                            <w:t>HOURS: M &amp; W 1 pm-5 pm &amp; T &amp; TH 8 am-12 pm</w:t>
                          </w:r>
                        </w:p>
                        <w:p w:rsidR="00E264A0" w:rsidRDefault="00E264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1pt;margin-top:-30.4pt;width:488pt;height: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" fillcolor="#d8d8d8 [2732]" stroked="f" strokeweight="2pt">
              <v:fill color2="#d8d8d8 [2732]" rotate="t" angle="180" colors="0 #7e7e7e;.5 #b6b6b6;1 #d9d9d9" focus="100%" type="gradient"/>
              <v:textbox>
                <w:txbxContent>
                  <w:p w:rsidR="00E264A0" w:rsidRPr="00E264A0" w:rsidRDefault="00C06E4F" w:rsidP="00E264A0">
                    <w:pPr>
                      <w:jc w:val="center"/>
                      <w:rPr>
                        <w:color w:val="595959" w:themeColor="text1" w:themeTint="A6"/>
                        <w:sz w:val="22"/>
                        <w:szCs w:val="22"/>
                      </w:rPr>
                    </w:pPr>
                    <w:r>
                      <w:rPr>
                        <w:color w:val="595959" w:themeColor="text1" w:themeTint="A6"/>
                        <w:sz w:val="22"/>
                        <w:szCs w:val="22"/>
                      </w:rPr>
                      <w:t xml:space="preserve">ADDRESS: City Hall 306 West </w:t>
                    </w:r>
                    <w:r w:rsidR="00E264A0" w:rsidRPr="00E264A0">
                      <w:rPr>
                        <w:color w:val="595959" w:themeColor="text1" w:themeTint="A6"/>
                        <w:sz w:val="22"/>
                        <w:szCs w:val="22"/>
                      </w:rPr>
                      <w:t>Market Street P.O. Box 366 Steamboat Rock, IA 50672</w:t>
                    </w:r>
                  </w:p>
                  <w:p w:rsidR="00E264A0" w:rsidRDefault="00C06E4F" w:rsidP="00E264A0">
                    <w:pPr>
                      <w:jc w:val="center"/>
                    </w:pPr>
                    <w:r>
                      <w:rPr>
                        <w:color w:val="595959" w:themeColor="text1" w:themeTint="A6"/>
                      </w:rPr>
                      <w:t>PHONE: 641-868-224</w:t>
                    </w:r>
                    <w:r w:rsidR="00E264A0" w:rsidRPr="00E264A0">
                      <w:rPr>
                        <w:color w:val="595959" w:themeColor="text1" w:themeTint="A6"/>
                      </w:rPr>
                      <w:t>0</w:t>
                    </w:r>
                    <w:r w:rsidR="00E264A0" w:rsidRPr="00E264A0">
                      <w:rPr>
                        <w:color w:val="595959" w:themeColor="text1" w:themeTint="A6"/>
                      </w:rPr>
                      <w:tab/>
                      <w:t xml:space="preserve">EMAIL: </w:t>
                    </w:r>
                    <w:hyperlink r:id="rId3" w:history="1">
                      <w:r w:rsidR="00E264A0" w:rsidRPr="008E06C1">
                        <w:rPr>
                          <w:rStyle w:val="Hyperlink"/>
                        </w:rPr>
                        <w:t>srcityhall@heartofiowa.net</w:t>
                      </w:r>
                    </w:hyperlink>
                  </w:p>
                  <w:p w:rsidR="00E264A0" w:rsidRDefault="00E264A0" w:rsidP="00E264A0">
                    <w:pPr>
                      <w:jc w:val="center"/>
                    </w:pPr>
                    <w:r w:rsidRPr="00E264A0">
                      <w:rPr>
                        <w:color w:val="595959" w:themeColor="text1" w:themeTint="A6"/>
                      </w:rPr>
                      <w:t xml:space="preserve">WEB SITE: </w:t>
                    </w:r>
                    <w:hyperlink r:id="rId4" w:history="1">
                      <w:r w:rsidRPr="008E06C1">
                        <w:rPr>
                          <w:rStyle w:val="Hyperlink"/>
                        </w:rPr>
                        <w:t>www.steamboatrockiowa.com</w:t>
                      </w:r>
                    </w:hyperlink>
                    <w:r>
                      <w:t xml:space="preserve"> </w:t>
                    </w:r>
                    <w:r>
                      <w:tab/>
                    </w:r>
                    <w:r w:rsidRPr="00E264A0">
                      <w:rPr>
                        <w:color w:val="595959" w:themeColor="text1" w:themeTint="A6"/>
                      </w:rPr>
                      <w:t>HOURS: M &amp; W 1 pm-5 pm &amp; T &amp; TH 8 am-12 pm</w:t>
                    </w:r>
                  </w:p>
                  <w:p w:rsidR="00E264A0" w:rsidRDefault="00E264A0"/>
                </w:txbxContent>
              </v:textbox>
            </v:rect>
          </w:pict>
        </mc:Fallback>
      </mc:AlternateContent>
    </w:r>
  </w:p>
  <w:p w:rsidR="007147B3" w:rsidRDefault="0071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04" w:rsidRDefault="00026004">
      <w:r>
        <w:separator/>
      </w:r>
    </w:p>
  </w:footnote>
  <w:footnote w:type="continuationSeparator" w:id="0">
    <w:p w:rsidR="00026004" w:rsidRDefault="0002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4" w:rsidRDefault="007F4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E0" w:rsidRPr="000B7DA8" w:rsidRDefault="00A373E0"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F56CCC">
      <w:rPr>
        <w:noProof/>
      </w:rPr>
      <w:t>May 10, 2022</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E264A0">
      <w:rPr>
        <w:rStyle w:val="PageNumber"/>
        <w:noProof/>
      </w:rPr>
      <w:t>2</w:t>
    </w:r>
    <w:r w:rsidRPr="000B7DA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3B" w:rsidRDefault="00B60319" w:rsidP="005F4C3B">
    <w:pPr>
      <w:pStyle w:val="Header"/>
      <w:ind w:left="-180" w:firstLine="180"/>
      <w:jc w:val="center"/>
    </w:pPr>
    <w:r>
      <w:rPr>
        <w:noProof/>
      </w:rPr>
      <mc:AlternateContent>
        <mc:Choice Requires="wps">
          <w:drawing>
            <wp:anchor distT="0" distB="0" distL="114300" distR="114300" simplePos="0" relativeHeight="251663360" behindDoc="0" locked="0" layoutInCell="1" allowOverlap="1" wp14:anchorId="60649EC6" wp14:editId="0F2BFCA2">
              <wp:simplePos x="0" y="0"/>
              <wp:positionH relativeFrom="column">
                <wp:posOffset>-167640</wp:posOffset>
              </wp:positionH>
              <wp:positionV relativeFrom="paragraph">
                <wp:posOffset>519430</wp:posOffset>
              </wp:positionV>
              <wp:extent cx="1866900" cy="2080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66900" cy="208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319" w:rsidRPr="00973B86" w:rsidRDefault="00B60319" w:rsidP="00B60319">
                          <w:pPr>
                            <w:jc w:val="center"/>
                            <w:rPr>
                              <w:rFonts w:ascii="Calibri Light" w:hAnsi="Calibri Light" w:cs="Calibri Light"/>
                              <w:b/>
                              <w:sz w:val="24"/>
                            </w:rPr>
                          </w:pPr>
                          <w:r w:rsidRPr="00973B86">
                            <w:rPr>
                              <w:rFonts w:ascii="Calibri Light" w:hAnsi="Calibri Light" w:cs="Calibri Light"/>
                              <w:b/>
                              <w:sz w:val="24"/>
                            </w:rPr>
                            <w:t>MAYOR</w:t>
                          </w:r>
                        </w:p>
                        <w:p w:rsidR="00B60319" w:rsidRDefault="00B60319" w:rsidP="00B60319">
                          <w:pPr>
                            <w:jc w:val="center"/>
                            <w:rPr>
                              <w:rFonts w:ascii="Calibri Light" w:hAnsi="Calibri Light" w:cs="Calibri Light"/>
                              <w:sz w:val="24"/>
                            </w:rPr>
                          </w:pPr>
                          <w:r w:rsidRPr="00973B86">
                            <w:rPr>
                              <w:rFonts w:ascii="Calibri Light" w:hAnsi="Calibri Light" w:cs="Calibri Light"/>
                              <w:sz w:val="24"/>
                            </w:rPr>
                            <w:t>Tim Stearns</w:t>
                          </w:r>
                        </w:p>
                        <w:p w:rsidR="007F41F4" w:rsidRPr="00973B86" w:rsidRDefault="007F41F4" w:rsidP="00B60319">
                          <w:pPr>
                            <w:jc w:val="center"/>
                            <w:rPr>
                              <w:rFonts w:ascii="Calibri Light" w:hAnsi="Calibri Light" w:cs="Calibri Light"/>
                              <w:sz w:val="24"/>
                            </w:rPr>
                          </w:pP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 xml:space="preserve">“A Valley </w:t>
                          </w: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Of</w:t>
                          </w: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 xml:space="preserve"> Friendliness”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2pt;margin-top:40.9pt;width:147pt;height:1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" fillcolor="white [3201]" stroked="f" strokeweight=".5pt">
              <v:textbox>
                <w:txbxContent>
                  <w:p w:rsidR="00B60319" w:rsidRPr="00973B86" w:rsidRDefault="00B60319" w:rsidP="00B60319">
                    <w:pPr>
                      <w:jc w:val="center"/>
                      <w:rPr>
                        <w:rFonts w:ascii="Calibri Light" w:hAnsi="Calibri Light" w:cs="Calibri Light"/>
                        <w:b/>
                        <w:sz w:val="24"/>
                      </w:rPr>
                    </w:pPr>
                    <w:r w:rsidRPr="00973B86">
                      <w:rPr>
                        <w:rFonts w:ascii="Calibri Light" w:hAnsi="Calibri Light" w:cs="Calibri Light"/>
                        <w:b/>
                        <w:sz w:val="24"/>
                      </w:rPr>
                      <w:t>MAYOR</w:t>
                    </w:r>
                  </w:p>
                  <w:p w:rsidR="00B60319" w:rsidRDefault="00B60319" w:rsidP="00B60319">
                    <w:pPr>
                      <w:jc w:val="center"/>
                      <w:rPr>
                        <w:rFonts w:ascii="Calibri Light" w:hAnsi="Calibri Light" w:cs="Calibri Light"/>
                        <w:sz w:val="24"/>
                      </w:rPr>
                    </w:pPr>
                    <w:r w:rsidRPr="00973B86">
                      <w:rPr>
                        <w:rFonts w:ascii="Calibri Light" w:hAnsi="Calibri Light" w:cs="Calibri Light"/>
                        <w:sz w:val="24"/>
                      </w:rPr>
                      <w:t>Tim Stearns</w:t>
                    </w:r>
                  </w:p>
                  <w:p w:rsidR="007F41F4" w:rsidRPr="00973B86" w:rsidRDefault="007F41F4" w:rsidP="00B60319">
                    <w:pPr>
                      <w:jc w:val="center"/>
                      <w:rPr>
                        <w:rFonts w:ascii="Calibri Light" w:hAnsi="Calibri Light" w:cs="Calibri Light"/>
                        <w:sz w:val="24"/>
                      </w:rPr>
                    </w:pP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 xml:space="preserve">“A Valley </w:t>
                    </w: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Of</w:t>
                    </w:r>
                  </w:p>
                  <w:p w:rsidR="00B60319" w:rsidRPr="00F903CC" w:rsidRDefault="00B60319" w:rsidP="00B60319">
                    <w:pPr>
                      <w:jc w:val="center"/>
                      <w:rPr>
                        <w:rFonts w:ascii="Bradley Hand ITC" w:hAnsi="Bradley Hand ITC" w:cs="Calibri Light"/>
                        <w:b/>
                        <w:sz w:val="32"/>
                      </w:rPr>
                    </w:pPr>
                    <w:r w:rsidRPr="00F903CC">
                      <w:rPr>
                        <w:rFonts w:ascii="Bradley Hand ITC" w:hAnsi="Bradley Hand ITC" w:cs="Calibri Light"/>
                        <w:b/>
                        <w:sz w:val="32"/>
                      </w:rPr>
                      <w:t xml:space="preserve"> Friendliness”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8FDDC5" wp14:editId="253B9A05">
              <wp:simplePos x="0" y="0"/>
              <wp:positionH relativeFrom="column">
                <wp:posOffset>4323080</wp:posOffset>
              </wp:positionH>
              <wp:positionV relativeFrom="paragraph">
                <wp:posOffset>458470</wp:posOffset>
              </wp:positionV>
              <wp:extent cx="1993900" cy="208026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993900" cy="208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319" w:rsidRPr="00973B86" w:rsidRDefault="00B60319" w:rsidP="00B60319">
                          <w:pPr>
                            <w:pStyle w:val="NoSpacing"/>
                            <w:spacing w:line="360" w:lineRule="auto"/>
                            <w:jc w:val="center"/>
                            <w:rPr>
                              <w:rFonts w:ascii="Calibri Light" w:hAnsi="Calibri Light" w:cs="Calibri Light"/>
                              <w:b/>
                              <w:sz w:val="24"/>
                            </w:rPr>
                          </w:pPr>
                          <w:r w:rsidRPr="00973B86">
                            <w:rPr>
                              <w:rFonts w:ascii="Calibri Light" w:hAnsi="Calibri Light" w:cs="Calibri Light"/>
                              <w:b/>
                              <w:sz w:val="24"/>
                            </w:rPr>
                            <w:t>COUNCIL MEMBERS</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Adam Blackburn</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Jackie Hagberg</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Kevin Pieters</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Cory Schurman</w:t>
                          </w:r>
                        </w:p>
                        <w:p w:rsidR="00B60319"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Jon Schurman</w:t>
                          </w:r>
                        </w:p>
                        <w:p w:rsidR="00B60319" w:rsidRDefault="00B60319" w:rsidP="00B60319">
                          <w:pPr>
                            <w:pStyle w:val="NoSpacing"/>
                            <w:spacing w:line="360" w:lineRule="auto"/>
                            <w:jc w:val="center"/>
                            <w:rPr>
                              <w:rFonts w:ascii="Calibri Light" w:hAnsi="Calibri Light" w:cs="Calibri Light"/>
                              <w:sz w:val="24"/>
                            </w:rPr>
                          </w:pPr>
                        </w:p>
                        <w:p w:rsidR="00B60319" w:rsidRDefault="00B60319" w:rsidP="00B60319">
                          <w:pPr>
                            <w:pStyle w:val="NoSpacing"/>
                            <w:spacing w:line="360" w:lineRule="auto"/>
                            <w:jc w:val="center"/>
                            <w:rPr>
                              <w:rFonts w:ascii="Calibri Light" w:hAnsi="Calibri Light" w:cs="Calibri Light"/>
                              <w:sz w:val="24"/>
                            </w:rPr>
                          </w:pPr>
                        </w:p>
                        <w:p w:rsidR="00B60319" w:rsidRPr="00973B86" w:rsidRDefault="00B60319" w:rsidP="00B60319">
                          <w:pPr>
                            <w:pStyle w:val="NoSpacing"/>
                            <w:spacing w:line="360" w:lineRule="auto"/>
                            <w:rPr>
                              <w:rFonts w:ascii="Calibri Light" w:hAnsi="Calibri Light" w:cs="Calibri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0.4pt;margin-top:36.1pt;width:157pt;height:1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" fillcolor="white [3201]" stroked="f" strokeweight=".5pt">
              <v:textbox>
                <w:txbxContent>
                  <w:p w:rsidR="00B60319" w:rsidRPr="00973B86" w:rsidRDefault="00B60319" w:rsidP="00B60319">
                    <w:pPr>
                      <w:pStyle w:val="NoSpacing"/>
                      <w:spacing w:line="360" w:lineRule="auto"/>
                      <w:jc w:val="center"/>
                      <w:rPr>
                        <w:rFonts w:ascii="Calibri Light" w:hAnsi="Calibri Light" w:cs="Calibri Light"/>
                        <w:b/>
                        <w:sz w:val="24"/>
                      </w:rPr>
                    </w:pPr>
                    <w:r w:rsidRPr="00973B86">
                      <w:rPr>
                        <w:rFonts w:ascii="Calibri Light" w:hAnsi="Calibri Light" w:cs="Calibri Light"/>
                        <w:b/>
                        <w:sz w:val="24"/>
                      </w:rPr>
                      <w:t>COUNCIL MEMBERS</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Adam Blackburn</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Jackie Hagberg</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Kevin Pieters</w:t>
                    </w:r>
                  </w:p>
                  <w:p w:rsidR="00B60319" w:rsidRPr="00973B86"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Cory Schurman</w:t>
                    </w:r>
                  </w:p>
                  <w:p w:rsidR="00B60319" w:rsidRDefault="00B60319" w:rsidP="00B60319">
                    <w:pPr>
                      <w:pStyle w:val="NoSpacing"/>
                      <w:spacing w:line="360" w:lineRule="auto"/>
                      <w:jc w:val="center"/>
                      <w:rPr>
                        <w:rFonts w:ascii="Calibri Light" w:hAnsi="Calibri Light" w:cs="Calibri Light"/>
                        <w:sz w:val="24"/>
                      </w:rPr>
                    </w:pPr>
                    <w:r w:rsidRPr="00973B86">
                      <w:rPr>
                        <w:rFonts w:ascii="Calibri Light" w:hAnsi="Calibri Light" w:cs="Calibri Light"/>
                        <w:sz w:val="24"/>
                      </w:rPr>
                      <w:t>Jon Schurman</w:t>
                    </w:r>
                  </w:p>
                  <w:p w:rsidR="00B60319" w:rsidRDefault="00B60319" w:rsidP="00B60319">
                    <w:pPr>
                      <w:pStyle w:val="NoSpacing"/>
                      <w:spacing w:line="360" w:lineRule="auto"/>
                      <w:jc w:val="center"/>
                      <w:rPr>
                        <w:rFonts w:ascii="Calibri Light" w:hAnsi="Calibri Light" w:cs="Calibri Light"/>
                        <w:sz w:val="24"/>
                      </w:rPr>
                    </w:pPr>
                  </w:p>
                  <w:p w:rsidR="00B60319" w:rsidRDefault="00B60319" w:rsidP="00B60319">
                    <w:pPr>
                      <w:pStyle w:val="NoSpacing"/>
                      <w:spacing w:line="360" w:lineRule="auto"/>
                      <w:jc w:val="center"/>
                      <w:rPr>
                        <w:rFonts w:ascii="Calibri Light" w:hAnsi="Calibri Light" w:cs="Calibri Light"/>
                        <w:sz w:val="24"/>
                      </w:rPr>
                    </w:pPr>
                  </w:p>
                  <w:p w:rsidR="00B60319" w:rsidRPr="00973B86" w:rsidRDefault="00B60319" w:rsidP="00B60319">
                    <w:pPr>
                      <w:pStyle w:val="NoSpacing"/>
                      <w:spacing w:line="360" w:lineRule="auto"/>
                      <w:rPr>
                        <w:rFonts w:ascii="Calibri Light" w:hAnsi="Calibri Light" w:cs="Calibri Light"/>
                        <w:sz w:val="24"/>
                      </w:rPr>
                    </w:pPr>
                  </w:p>
                </w:txbxContent>
              </v:textbox>
            </v:shape>
          </w:pict>
        </mc:Fallback>
      </mc:AlternateContent>
    </w:r>
    <w:r>
      <w:rPr>
        <w:noProof/>
      </w:rPr>
      <w:drawing>
        <wp:inline distT="0" distB="0" distL="0" distR="0" wp14:anchorId="7A908848" wp14:editId="15C92387">
          <wp:extent cx="6057900" cy="24244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83" r="5528" b="11379"/>
                  <a:stretch/>
                </pic:blipFill>
                <pic:spPr bwMode="auto">
                  <a:xfrm>
                    <a:off x="0" y="0"/>
                    <a:ext cx="6057900" cy="24244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65"/>
    <w:rsid w:val="00026004"/>
    <w:rsid w:val="00061437"/>
    <w:rsid w:val="000A659F"/>
    <w:rsid w:val="000B7DA8"/>
    <w:rsid w:val="000C5C95"/>
    <w:rsid w:val="000D0DFD"/>
    <w:rsid w:val="000D152A"/>
    <w:rsid w:val="000F2F1D"/>
    <w:rsid w:val="00113C02"/>
    <w:rsid w:val="00117F63"/>
    <w:rsid w:val="0013733D"/>
    <w:rsid w:val="00153E5E"/>
    <w:rsid w:val="00165240"/>
    <w:rsid w:val="00175BE7"/>
    <w:rsid w:val="00177D7E"/>
    <w:rsid w:val="00185F95"/>
    <w:rsid w:val="001B0EB0"/>
    <w:rsid w:val="001C39C4"/>
    <w:rsid w:val="001C3B37"/>
    <w:rsid w:val="001D185A"/>
    <w:rsid w:val="001E18F4"/>
    <w:rsid w:val="001E70D8"/>
    <w:rsid w:val="00204EBD"/>
    <w:rsid w:val="0021430B"/>
    <w:rsid w:val="00233B5E"/>
    <w:rsid w:val="00255735"/>
    <w:rsid w:val="00267CC0"/>
    <w:rsid w:val="00272AE7"/>
    <w:rsid w:val="002A12EB"/>
    <w:rsid w:val="002F341B"/>
    <w:rsid w:val="00307C9E"/>
    <w:rsid w:val="00322062"/>
    <w:rsid w:val="00333A3F"/>
    <w:rsid w:val="00377565"/>
    <w:rsid w:val="003924F8"/>
    <w:rsid w:val="003A65CF"/>
    <w:rsid w:val="004029BF"/>
    <w:rsid w:val="00422D2C"/>
    <w:rsid w:val="00447DDB"/>
    <w:rsid w:val="00452DEA"/>
    <w:rsid w:val="00453251"/>
    <w:rsid w:val="0047480C"/>
    <w:rsid w:val="004B5B67"/>
    <w:rsid w:val="00501EBB"/>
    <w:rsid w:val="00517A98"/>
    <w:rsid w:val="00530AAD"/>
    <w:rsid w:val="005437B9"/>
    <w:rsid w:val="00551DD6"/>
    <w:rsid w:val="00575B10"/>
    <w:rsid w:val="005B2344"/>
    <w:rsid w:val="005C5164"/>
    <w:rsid w:val="005E4ABA"/>
    <w:rsid w:val="005F4C3B"/>
    <w:rsid w:val="005F4F00"/>
    <w:rsid w:val="0061751D"/>
    <w:rsid w:val="006308D8"/>
    <w:rsid w:val="00643A94"/>
    <w:rsid w:val="00650B2F"/>
    <w:rsid w:val="0066373C"/>
    <w:rsid w:val="00696BC1"/>
    <w:rsid w:val="006F02C2"/>
    <w:rsid w:val="006F5459"/>
    <w:rsid w:val="007147B3"/>
    <w:rsid w:val="007242D3"/>
    <w:rsid w:val="007334AD"/>
    <w:rsid w:val="007347D7"/>
    <w:rsid w:val="00744147"/>
    <w:rsid w:val="00767097"/>
    <w:rsid w:val="0077041B"/>
    <w:rsid w:val="007834BF"/>
    <w:rsid w:val="007C2960"/>
    <w:rsid w:val="007D03C5"/>
    <w:rsid w:val="007E1216"/>
    <w:rsid w:val="007F303E"/>
    <w:rsid w:val="007F41F4"/>
    <w:rsid w:val="00814665"/>
    <w:rsid w:val="00852CDA"/>
    <w:rsid w:val="0085414B"/>
    <w:rsid w:val="00876FF3"/>
    <w:rsid w:val="008B294D"/>
    <w:rsid w:val="008C0A78"/>
    <w:rsid w:val="008E74D7"/>
    <w:rsid w:val="0091304D"/>
    <w:rsid w:val="00916368"/>
    <w:rsid w:val="009321DF"/>
    <w:rsid w:val="00956F81"/>
    <w:rsid w:val="00981E11"/>
    <w:rsid w:val="009A3B14"/>
    <w:rsid w:val="009A462A"/>
    <w:rsid w:val="009B4686"/>
    <w:rsid w:val="009E1724"/>
    <w:rsid w:val="009F2F6E"/>
    <w:rsid w:val="009F34DD"/>
    <w:rsid w:val="00A202DC"/>
    <w:rsid w:val="00A373E0"/>
    <w:rsid w:val="00A46190"/>
    <w:rsid w:val="00AE15BF"/>
    <w:rsid w:val="00AE27A5"/>
    <w:rsid w:val="00B26817"/>
    <w:rsid w:val="00B45C0F"/>
    <w:rsid w:val="00B50851"/>
    <w:rsid w:val="00B51B4E"/>
    <w:rsid w:val="00B51CC7"/>
    <w:rsid w:val="00B60319"/>
    <w:rsid w:val="00B76823"/>
    <w:rsid w:val="00BD0BBB"/>
    <w:rsid w:val="00BD512D"/>
    <w:rsid w:val="00BF2506"/>
    <w:rsid w:val="00BF494D"/>
    <w:rsid w:val="00C06E4F"/>
    <w:rsid w:val="00C833FF"/>
    <w:rsid w:val="00CB6785"/>
    <w:rsid w:val="00CC2ADC"/>
    <w:rsid w:val="00CE2C65"/>
    <w:rsid w:val="00CF13D7"/>
    <w:rsid w:val="00D12684"/>
    <w:rsid w:val="00D27A70"/>
    <w:rsid w:val="00D85510"/>
    <w:rsid w:val="00D87A86"/>
    <w:rsid w:val="00D93872"/>
    <w:rsid w:val="00DC33E7"/>
    <w:rsid w:val="00DE4EBF"/>
    <w:rsid w:val="00DF398F"/>
    <w:rsid w:val="00E16E25"/>
    <w:rsid w:val="00E264A0"/>
    <w:rsid w:val="00E81190"/>
    <w:rsid w:val="00EA5EAF"/>
    <w:rsid w:val="00EB11C7"/>
    <w:rsid w:val="00EC2457"/>
    <w:rsid w:val="00F07C74"/>
    <w:rsid w:val="00F4500E"/>
    <w:rsid w:val="00F56CCC"/>
    <w:rsid w:val="00FD0588"/>
    <w:rsid w:val="00FD1DF1"/>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0E"/>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12EB"/>
    <w:pPr>
      <w:outlineLvl w:val="1"/>
    </w:pPr>
    <w:rPr>
      <w:rFonts w:ascii="Tahoma" w:hAnsi="Tahoma"/>
      <w:caps/>
      <w:color w:val="404040"/>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rPr>
      <w:sz w:val="24"/>
      <w:szCs w:val="24"/>
    </w:r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rPr>
      <w:sz w:val="24"/>
      <w:szCs w:val="24"/>
    </w:rPr>
  </w:style>
  <w:style w:type="paragraph" w:styleId="Closing">
    <w:name w:val="Closing"/>
    <w:basedOn w:val="Normal"/>
    <w:rsid w:val="00981E11"/>
    <w:pPr>
      <w:spacing w:after="960"/>
    </w:pPr>
    <w:rPr>
      <w:sz w:val="24"/>
      <w:szCs w:val="24"/>
    </w:rPr>
  </w:style>
  <w:style w:type="paragraph" w:styleId="Signature">
    <w:name w:val="Signature"/>
    <w:basedOn w:val="Normal"/>
    <w:rsid w:val="00981E11"/>
    <w:rPr>
      <w:sz w:val="24"/>
      <w:szCs w:val="24"/>
    </w:rPr>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rPr>
      <w:sz w:val="24"/>
      <w:szCs w:val="24"/>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rPr>
      <w:sz w:val="24"/>
      <w:szCs w:val="24"/>
    </w:rPr>
  </w:style>
  <w:style w:type="paragraph" w:styleId="Footer">
    <w:name w:val="footer"/>
    <w:basedOn w:val="Normal"/>
    <w:link w:val="FooterChar"/>
    <w:uiPriority w:val="99"/>
    <w:rsid w:val="00CF13D7"/>
    <w:pPr>
      <w:tabs>
        <w:tab w:val="center" w:pos="4320"/>
        <w:tab w:val="right" w:pos="8640"/>
      </w:tabs>
    </w:pPr>
    <w:rPr>
      <w:sz w:val="24"/>
      <w:szCs w:val="24"/>
    </w:rPr>
  </w:style>
  <w:style w:type="character" w:styleId="PageNumber">
    <w:name w:val="page number"/>
    <w:basedOn w:val="DefaultParagraphFont"/>
    <w:rsid w:val="000B7DA8"/>
  </w:style>
  <w:style w:type="character" w:styleId="Hyperlink">
    <w:name w:val="Hyperlink"/>
    <w:uiPriority w:val="99"/>
    <w:rsid w:val="00377565"/>
    <w:rPr>
      <w:color w:val="0000FF"/>
      <w:u w:val="single"/>
    </w:rPr>
  </w:style>
  <w:style w:type="paragraph" w:styleId="NoSpacing">
    <w:name w:val="No Spacing"/>
    <w:uiPriority w:val="1"/>
    <w:qFormat/>
    <w:rsid w:val="00377565"/>
    <w:rPr>
      <w:rFonts w:ascii="Calibri" w:eastAsia="Calibri" w:hAnsi="Calibri"/>
      <w:sz w:val="22"/>
      <w:szCs w:val="22"/>
    </w:rPr>
  </w:style>
  <w:style w:type="character" w:customStyle="1" w:styleId="Heading2Char">
    <w:name w:val="Heading 2 Char"/>
    <w:basedOn w:val="DefaultParagraphFont"/>
    <w:link w:val="Heading2"/>
    <w:rsid w:val="002A12EB"/>
    <w:rPr>
      <w:rFonts w:ascii="Tahoma" w:hAnsi="Tahoma"/>
      <w:caps/>
      <w:color w:val="404040"/>
      <w:sz w:val="14"/>
      <w:szCs w:val="24"/>
    </w:rPr>
  </w:style>
  <w:style w:type="character" w:customStyle="1" w:styleId="HeaderChar">
    <w:name w:val="Header Char"/>
    <w:basedOn w:val="DefaultParagraphFont"/>
    <w:link w:val="Header"/>
    <w:uiPriority w:val="99"/>
    <w:rsid w:val="005F4C3B"/>
    <w:rPr>
      <w:sz w:val="24"/>
      <w:szCs w:val="24"/>
    </w:rPr>
  </w:style>
  <w:style w:type="character" w:customStyle="1" w:styleId="FooterChar">
    <w:name w:val="Footer Char"/>
    <w:basedOn w:val="DefaultParagraphFont"/>
    <w:link w:val="Footer"/>
    <w:uiPriority w:val="99"/>
    <w:rsid w:val="007147B3"/>
    <w:rPr>
      <w:sz w:val="24"/>
      <w:szCs w:val="24"/>
    </w:rPr>
  </w:style>
  <w:style w:type="character" w:customStyle="1" w:styleId="w8qarf">
    <w:name w:val="w8qarf"/>
    <w:basedOn w:val="DefaultParagraphFont"/>
    <w:rsid w:val="00F4500E"/>
  </w:style>
  <w:style w:type="character" w:customStyle="1" w:styleId="lrzxr">
    <w:name w:val="lrzxr"/>
    <w:basedOn w:val="DefaultParagraphFont"/>
    <w:rsid w:val="00F45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0E"/>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12EB"/>
    <w:pPr>
      <w:outlineLvl w:val="1"/>
    </w:pPr>
    <w:rPr>
      <w:rFonts w:ascii="Tahoma" w:hAnsi="Tahoma"/>
      <w:caps/>
      <w:color w:val="404040"/>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rPr>
      <w:sz w:val="24"/>
      <w:szCs w:val="24"/>
    </w:r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rPr>
      <w:sz w:val="24"/>
      <w:szCs w:val="24"/>
    </w:rPr>
  </w:style>
  <w:style w:type="paragraph" w:styleId="Closing">
    <w:name w:val="Closing"/>
    <w:basedOn w:val="Normal"/>
    <w:rsid w:val="00981E11"/>
    <w:pPr>
      <w:spacing w:after="960"/>
    </w:pPr>
    <w:rPr>
      <w:sz w:val="24"/>
      <w:szCs w:val="24"/>
    </w:rPr>
  </w:style>
  <w:style w:type="paragraph" w:styleId="Signature">
    <w:name w:val="Signature"/>
    <w:basedOn w:val="Normal"/>
    <w:rsid w:val="00981E11"/>
    <w:rPr>
      <w:sz w:val="24"/>
      <w:szCs w:val="24"/>
    </w:rPr>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rPr>
      <w:sz w:val="24"/>
      <w:szCs w:val="24"/>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rPr>
      <w:sz w:val="24"/>
      <w:szCs w:val="24"/>
    </w:rPr>
  </w:style>
  <w:style w:type="paragraph" w:styleId="Footer">
    <w:name w:val="footer"/>
    <w:basedOn w:val="Normal"/>
    <w:link w:val="FooterChar"/>
    <w:uiPriority w:val="99"/>
    <w:rsid w:val="00CF13D7"/>
    <w:pPr>
      <w:tabs>
        <w:tab w:val="center" w:pos="4320"/>
        <w:tab w:val="right" w:pos="8640"/>
      </w:tabs>
    </w:pPr>
    <w:rPr>
      <w:sz w:val="24"/>
      <w:szCs w:val="24"/>
    </w:rPr>
  </w:style>
  <w:style w:type="character" w:styleId="PageNumber">
    <w:name w:val="page number"/>
    <w:basedOn w:val="DefaultParagraphFont"/>
    <w:rsid w:val="000B7DA8"/>
  </w:style>
  <w:style w:type="character" w:styleId="Hyperlink">
    <w:name w:val="Hyperlink"/>
    <w:uiPriority w:val="99"/>
    <w:rsid w:val="00377565"/>
    <w:rPr>
      <w:color w:val="0000FF"/>
      <w:u w:val="single"/>
    </w:rPr>
  </w:style>
  <w:style w:type="paragraph" w:styleId="NoSpacing">
    <w:name w:val="No Spacing"/>
    <w:uiPriority w:val="1"/>
    <w:qFormat/>
    <w:rsid w:val="00377565"/>
    <w:rPr>
      <w:rFonts w:ascii="Calibri" w:eastAsia="Calibri" w:hAnsi="Calibri"/>
      <w:sz w:val="22"/>
      <w:szCs w:val="22"/>
    </w:rPr>
  </w:style>
  <w:style w:type="character" w:customStyle="1" w:styleId="Heading2Char">
    <w:name w:val="Heading 2 Char"/>
    <w:basedOn w:val="DefaultParagraphFont"/>
    <w:link w:val="Heading2"/>
    <w:rsid w:val="002A12EB"/>
    <w:rPr>
      <w:rFonts w:ascii="Tahoma" w:hAnsi="Tahoma"/>
      <w:caps/>
      <w:color w:val="404040"/>
      <w:sz w:val="14"/>
      <w:szCs w:val="24"/>
    </w:rPr>
  </w:style>
  <w:style w:type="character" w:customStyle="1" w:styleId="HeaderChar">
    <w:name w:val="Header Char"/>
    <w:basedOn w:val="DefaultParagraphFont"/>
    <w:link w:val="Header"/>
    <w:uiPriority w:val="99"/>
    <w:rsid w:val="005F4C3B"/>
    <w:rPr>
      <w:sz w:val="24"/>
      <w:szCs w:val="24"/>
    </w:rPr>
  </w:style>
  <w:style w:type="character" w:customStyle="1" w:styleId="FooterChar">
    <w:name w:val="Footer Char"/>
    <w:basedOn w:val="DefaultParagraphFont"/>
    <w:link w:val="Footer"/>
    <w:uiPriority w:val="99"/>
    <w:rsid w:val="007147B3"/>
    <w:rPr>
      <w:sz w:val="24"/>
      <w:szCs w:val="24"/>
    </w:rPr>
  </w:style>
  <w:style w:type="character" w:customStyle="1" w:styleId="w8qarf">
    <w:name w:val="w8qarf"/>
    <w:basedOn w:val="DefaultParagraphFont"/>
    <w:rsid w:val="00F4500E"/>
  </w:style>
  <w:style w:type="character" w:customStyle="1" w:styleId="lrzxr">
    <w:name w:val="lrzxr"/>
    <w:basedOn w:val="DefaultParagraphFont"/>
    <w:rsid w:val="00F4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srcityhall@heartofiowa.net" TargetMode="External"/><Relationship Id="rId2" Type="http://schemas.openxmlformats.org/officeDocument/2006/relationships/hyperlink" Target="http://www.steamboatrockiowa.com" TargetMode="External"/><Relationship Id="rId1" Type="http://schemas.openxmlformats.org/officeDocument/2006/relationships/hyperlink" Target="mailto:srcityhall@heartofiowa.net" TargetMode="External"/><Relationship Id="rId4" Type="http://schemas.openxmlformats.org/officeDocument/2006/relationships/hyperlink" Target="http://www.steamboatrockiow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olt\AppData\Roaming\Microsoft\Templates\Letter%20requesting%20unpaid%20speaker%20for%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requesting unpaid speaker for meeting</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Oltrogge</dc:creator>
  <cp:lastModifiedBy>Renee Oltrogge</cp:lastModifiedBy>
  <cp:revision>2</cp:revision>
  <cp:lastPrinted>2022-06-30T13:38:00Z</cp:lastPrinted>
  <dcterms:created xsi:type="dcterms:W3CDTF">2022-06-30T13:40:00Z</dcterms:created>
  <dcterms:modified xsi:type="dcterms:W3CDTF">2022-06-30T13:40:00Z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TC060910541033</vt:lpwstr>
  </property>
</Properties>
</file>